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05-661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18810586231013021904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ч.3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ч.3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18810586231013021904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04.11.2023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Иделёвым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№86 хм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573559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05.02.2024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18810586231013021904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</w:t>
      </w:r>
      <w:r>
        <w:rPr>
          <w:rFonts w:ascii="Times New Roman" w:eastAsia="Times New Roman" w:hAnsi="Times New Roman" w:cs="Times New Roman"/>
        </w:rPr>
        <w:t xml:space="preserve">ой из ГИС ГМП по состоянию на </w:t>
      </w:r>
      <w:r>
        <w:rPr>
          <w:rFonts w:ascii="Times New Roman" w:eastAsia="Times New Roman" w:hAnsi="Times New Roman" w:cs="Times New Roman"/>
        </w:rPr>
        <w:t xml:space="preserve">29.02.2024,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13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две тысячи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0412365400725006612420183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